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 i niezbadane, cuda, że aż nie ma (ich) liczby,*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wielkie, niezbadane, i cuda, dla których nie ma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niezbadane, cudowne i niezliczone;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niewybadane, dziwne, którym liczby niemasz;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wielkie rzeczy i niewybadane, i dziwne bez liczby,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niezmierne dziwy, a cudów Jego bez liku: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niezbadane, cudowne i niezliczone,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niezbadane, cuda, których nie da się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niezgłębione, przedziwne i niepoliczone.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wielkie i niepojęte rzeczy i cuda nieprzeliczone, których zliczyć się nie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чинить велике і недослідиме, славне ж і надзвичайне, якому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spełnia rzeczy wielkie, niezbadane i dziwne, oraz nie ma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wielkie rzeczy niezbadane, rzeczy zdumiewające – bez liku;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9:10&lt;/x&gt;; &lt;x&gt;230 40:6&lt;/x&gt;; &lt;x&gt;230 72:18&lt;/x&gt;;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2024-05-20T08:28:11Z</dcterms:modified>
</cp:coreProperties>
</file>