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9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to moją pociechą i podskakiwałbym* w męce – nie przestał, bo nie ukryłem się przed słowami** Świętego.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podskakiwałbym, </w:t>
      </w:r>
      <w:r>
        <w:rPr>
          <w:rtl/>
        </w:rPr>
        <w:t>וַאֲסַּלְדָה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słowami, </w:t>
      </w:r>
      <w:r>
        <w:rPr>
          <w:rtl/>
        </w:rPr>
        <w:t>אִמְרֵי</w:t>
      </w:r>
      <w:r>
        <w:rPr>
          <w:rtl w:val="0"/>
        </w:rPr>
        <w:t xml:space="preserve"> , lub: rozstrzygnięciami.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2024-04-29T13:02:26Z</dcterms:modified>
</cp:coreProperties>
</file>