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siłę, by dalej czekać? Na jaki kres przedłużać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abym miał wytrwać? Jaki jest mój koniec, abym przedłużał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za moc moja, abym potrwał? albo co za koniec mój, abym przedłużył żywota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moc moja, żebych wytrwał? Abo co za koniec mój, abym cierpliwie się sprawował?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siłą jest dla mnie, by przetrwać? Jakiż mój kres, bym wytrwał cierpliwie?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jeszcze wytrwał? Do jakiego kresu mam cierpliwie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mógł wytrwać? Czego oczekuję, że trwam w cierpliwości?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brać siłę, żeby przetrwać? Jak długo jeszcze będzie się ciągnąć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mam jeszcze siły, aby wytrwać, i jakiż kres mnie czeka, jeśli to przeżyję?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бо моя сила, що я терплю? Чи який мій час, що держиться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moja siła, bym jeszcze czekał? Jaki mój kres, bym przedłużał moją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moja moc, bym miał dalej czekać? I jakiż jest mój kres, bym miał przedłużać istnienie mej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2024-04-29T13:43:48Z</dcterms:modified>
</cp:coreProperties>
</file>