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2"/>
        <w:gridCol w:w="1993"/>
        <w:gridCol w:w="54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 dla mnie pomocy? Czy odeszło mnie powodzenie?*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Już nie ma dla mnie żadnej pomocy! Nikt mi nie wróci powodzenia!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2024-04-29T11:04:50Z</dcterms:modified>
</cp:coreProperties>
</file>