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gorączki znikają, nikną w upale ze swych 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2024-04-29T13:03:56Z</dcterms:modified>
</cp:coreProperties>
</file>