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zechciejcie skierować się do mnie, nie będę kłamał wam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na mnie spojrzenie, nie będę was okłamywał.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zechciejcie spojrzeć na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kłamię wam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przypatrzcie mi się teraz, a obaczycie, jeźli kłamię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coście zaczęli, konajcie, nadstawcie ucha a obaczcie, jeśli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popatrzcie na mnie: a 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proszę, raczcie się zwrócić do mnie, nie będę wam w twarz kłamał!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 – czy będę wam w oczy kłamał?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spójrzcie na mnie, na pewno wobec was nie skłamię.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spojrzeć na mnie, czy kłamałbym wam w 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поглянувши на ваші лиця, не скажу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raczcie się zwrócić ku mnie, bo przecież nie skłamię wam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dalejże, zważajcie na mnie i zobaczcie, czy będę wam kłamał prosto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2024-04-29T10:39:24Z</dcterms:modified>
</cp:coreProperties>
</file>