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0"/>
        <w:gridCol w:w="51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czym wzdrygała się moja dusza, to jest chlebem w boleści.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czym wzdrygałem się z niesmakiem, to dziś, w mym bólu, jem jak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Czego się przedtem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moja dusza nie chciała dotknąć, jest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teraz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moim bolesnym pokarmem.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się przedtem nie chciała dotknąć dusza moja, to teraz jest boleścią ciała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się przedtym dotknąć nie chciała dusza moja, teraz dla ucisku jest pokarmem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dusza nie ważyła się tego dotknąć, a to się stało wstrętnym mym pokarmem.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się dotknąć wzdrygałem, to jest teraz moim cierpkim pokarmem.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czego wzbraniała się dotknąć moja dusza, teraz jest dla mnie jak pokarm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Brzydzę się nawet tego dotknąć, a stało się to dla mnie pokarmem.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moja wzdryga się przed dotknięciem tego, wszystko to jest dla mnie jak spleśniały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моя душа не може спинитися. Бо я вважаю за огидну свою їжу, наче запах лева.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wzdrygała się dotknąć moja dusza, to teraz leży jako nieczystość na moim chlebie.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moja nie chce tknąć niczego. Są jak zaraza w mym pokarmie.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2024-04-29T12:11:07Z</dcterms:modified>
</cp:coreProperties>
</file>