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9"/>
        <w:gridCol w:w="2195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2024-05-06T13:44:56Z</dcterms:modified>
</cp:coreProperties>
</file>