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(nawet) się nie podniosą* na sądzieAni grzesznicy w zgromadzeniu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2024-04-20T03:05:07Z</dcterms:modified>
</cp:coreProperties>
</file>