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zaś bać się będą imienia JAHWE,* I wszyscy królowie ziemi** Twojej***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Narody bać się będą imienia JHWH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4QPs b w trybie korekty dodano rodzajnik do wyrażenia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chwały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2024-05-07T13:21:20Z</dcterms:modified>
</cp:coreProperties>
</file>