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w pamięci swoje święte Słowo Oraz swojego sługę —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swym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słowo świętobliwości swojej, które rzekł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pomniał na słowo święte swoje, które miał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[danym] Abrahamowi, słudze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bowiem na słowo swoje święte, Na Abrahama,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swoim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 o świętej obietnicy swojej, którą złożył swemu słudze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swoje święte słowo,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дошкулювали їм їхні вороги, і упокорили під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wspomniał na Swoje święte Słowo oraz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które wyrzekł do Abrahama,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2024-05-03T20:28:31Z</dcterms:modified>
</cp:coreProperties>
</file>