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zawsze pamięta o swoim przymierzu, O Słowie, które przekazał tysięcznym pokoleniom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swoim przymierzu;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na przymierze swoje: na słowo, które przykazał aż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wiecznie na testament swój, na słowo, które przykazał, na tysiąc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przymierzu,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przymierzu swoim, O słowie, które dał tysiącznym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 o swoim przymierzu, o obietnicy dla tysiąca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na wieki o swoim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 na wieki o swoim Przymierzu, w tysiące pokoleń o danym swym słowie,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спас задля свого імени, щоб вони пізнали його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Swe przymierze; słowa, które ustanowił tysiącom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o swym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2024-05-04T00:56:14Z</dcterms:modified>
</cp:coreProperties>
</file>