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zbuntowali się przeciwko słowom Boga I pogardzili radą Najwyższego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2024-04-29T02:14:26Z</dcterms:modified>
</cp:coreProperties>
</file>