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2093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Słowo* i uleczył ich,** I uratował ich przed dołem.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Słowo, uzdrowił ich I ochronił przed całkowitym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 i uzdrowił ich, i wybawił ich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 słowo swe, i uzdrawia ich ,a wybawia ich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słowo swoje i uzdrowił je, i wyrwał je od ich zginienia.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swe słowo, aby ich uleczyć i uchronić ich życie od jamy dla nich przeznaczonej.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słowo swoje, aby ich uleczyć I wyratować ich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słowo, aby ich uleczyć i ocalić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swoje słowo, aby ich uleczyć, i ocalił ich od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swe słowo i uleczył ich, ocalił ich życie od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też Swoje Słowo i ich wyleczył, ocalił ich od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swoje słowo i uzdrawiał ich, ocalał ich też z ich dołów.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&lt;x&gt;290 55:11&lt;/x&gt;; &lt;x&gt;500 1:1&lt;/x&gt;; &lt;x&gt;510 20:32&lt;/x&gt;; &lt;x&gt;730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2024-04-29T04:39:48Z</dcterms:modified>
</cp:coreProperties>
</file>