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zeszli na statkach na morze, Którzy prowadzili handel na wielkich wodach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2024-04-29T04:29:14Z</dcterms:modified>
</cp:coreProperties>
</file>