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234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wielkie dzieła JAHWE, Jego cuda na bezkresnych głębiach.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dzieła JAHWE i jego cuda w 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widują sprawy Pańskie, i dziwy jego na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PANSKIE i dziwy jego na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Pana i Jego cuda wśród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dzieła Pana I cuda jego na głębinach.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dzieła JAHWE i Jego cuda pośród głębin.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widzieli dzieła JAHWE i Jego cuda na głębiach.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oglądali dzieła Jahwe i Jego cuda na mórz 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widzieli sprawy BOGA i Jego cuda w głębinie.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zdumiewające dzieła w głębinach;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2024-04-29T03:11:16Z</dcterms:modified>
</cp:coreProperties>
</file>