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cuda na głębinach.*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cuda na głębinach MT G: niech Go wysławiają (l. dziękują ) za Jego cuda na głębinach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2024-04-28T23:52:17Z</dcterms:modified>
</cp:coreProperties>
</file>