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chwalą Go w radzie starszych!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2024-04-29T04:53:17Z</dcterms:modified>
</cp:coreProperties>
</file>