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nasycił duszę spragnioną* I duszę wygłodniałą** napełnił dobrem!***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duszę spragnioną MT G: duszę zgłodniałą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wygłodniałą MT G: duszę spragnioną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42:22&lt;/x&gt;; &lt;x&gt;300 38:6&lt;/x&gt;; &lt;x&gt;450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2024-04-28T23:49:12Z</dcterms:modified>
</cp:coreProperties>
</file>