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415"/>
        <w:gridCol w:w="2512"/>
        <w:gridCol w:w="3049"/>
        <w:gridCol w:w="3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 Psalm Dawida.*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&lt;x&gt;230 57:7-11&lt;/x&gt; (co do ww. 1-5);&lt;x&gt;230 60:5-12&lt;/x&gt; (co do ww. 6-13). Ps pochodzący z okresu po NB.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2024-04-29T04:12:26Z</dcterms:modified>
</cp:coreProperties>
</file>