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 Kto mnie zawiedzie aż po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zaprowadzi do miasta obronnego? Któż mię przywiedzie aż do ziemi edomskiej?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obronnego,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wprowadzi mię do miasta warownego? Kto zawiedzie mię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miasta,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obwarowanego miasta,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лихвар витягне все, що йому належить, хай чужинці розграблять його труди.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mnie poprowadził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któryś nas odrzucił i który nie wyruszasz jako Bóg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2024-04-28T20:26:00Z</dcterms:modified>
</cp:coreProperties>
</file>