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moje serce gotowe: Pragnę śpiewać i grać* – Pragnę całym sobą!**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me serce jest gotowe: Pragnę śpiewać i grać, Pragnę całym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się, cytro i harfo, gdy o świcie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Boże! śpiewać i wysławiać cię będę, także i chwała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serce moje, Boże, gotowe serce moje, będę śpiewał i grał w chwale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gotowe, Boże, zaśpiewam i zagram. Zbudź się, chwało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o Boże! Będę śpiewał i grał. Zbudź się, chwało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Boże, będę grał i śpiewał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serce moje, Boże. Chcę grać i śpiewać z zapałem. Obudź się, siło moja,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jest serce moje, o Boże! Chcę Ci śpiewać i grać. Ocknij się, chwało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уста грішника і уста обманця відкрилися проти мене, заговорили проти мене обманливим язиком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Pokrzepione jest moje serce, Boże, śpiewam oraz wysławiam wraz z mym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się, instrumencie strunowy; również ty, harfo. Chcę przebudzić świt.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57:8-12&lt;/x&gt;; &lt;x&gt;580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Także moja chwało! : ּ</w:t>
      </w:r>
      <w:r>
        <w:rPr>
          <w:rtl/>
        </w:rPr>
        <w:t>כָבֹוד</w:t>
      </w:r>
      <w:r>
        <w:rPr>
          <w:rtl w:val="0"/>
        </w:rPr>
        <w:t xml:space="preserve"> (kawod) met. odnosi się do całego jestestwa człowieka; (2) Także moja wątrobo! : ּ</w:t>
      </w:r>
      <w:r>
        <w:rPr>
          <w:rtl/>
        </w:rPr>
        <w:t>כָבֵדי</w:t>
      </w:r>
      <w:r>
        <w:rPr>
          <w:rtl w:val="0"/>
        </w:rPr>
        <w:t xml:space="preserve"> (kewedi) odnosi się do emocjonalnej strony człowieka, &lt;x&gt;230 16:9&lt;/x&gt;;&lt;x&gt;230 30:12&lt;/x&gt;;&lt;x&gt;230 57:9&lt;/x&gt;.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2024-04-29T03:11:26Z</dcterms:modified>
</cp:coreProperties>
</file>