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7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się,* harfo i cytro, A ja obudzę jutrzenkę!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harfo i cytro, A ja obudzę jutrzenkę!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wysławiać wśród ludu, JAHWE, będę ci śpiewał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Ocućże się lutnio i harfo! gdy na świtaniu powstaję.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chwało moja, powstań, arfo i cytro, wstanę na świtaniu!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harfo i cytro! Chcę obudzić jutrzenkę.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harfo i cytro, A ja obudzę jutrzenkę!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harfo i cytro! Chcę obudzić jutrzenkę!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liro i cytro, a ja obudzę jutrzenkę.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harfo i cytro: uprzedzić pragnę jutrzenkę.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окружили мене ненависними словами і даром воювали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Rozdźwięcz się lutnio i cytro, gdy budzę się wraz z jutrzenką.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pośród ludów, JAHWE, i będę ci grał wśród grup narodowościowych.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2024-04-28T23:41:33Z</dcterms:modified>
</cp:coreProperties>
</file>