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pokarm* tym, którzy się Go boją; O swoim przymierzu pamięta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16:13-15&lt;/x&gt;; &lt;x&gt;40 11:31-33&lt;/x&gt;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2024-04-29T01:25:01Z</dcterms:modified>
</cp:coreProperties>
</file>