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spogląda Na niebo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zniża się, aby patrzeć na to, co jest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zniża, aby widział, co jest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niskie rzeczy patrzy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dół spogląda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pochyla, by patrzeć na niebiosa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zniża się, by ujrzeć to, co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 On jednak, by spoglądać na niebiosa i 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ви вскочили наче барани, і горби наче ягнята овечі?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zniża się, aby spojrzeć; który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się, by spojrzeć na niebo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2024-05-07T02:57:52Z</dcterms:modified>
</cp:coreProperties>
</file>