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1998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Ujmij się za swym sługą,* Abym żył** i przestrzegał Twego Słowa!***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wspaniałomyślność swemu słudze,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Abym żył i przestrzegał Twego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Okaż dobroć swemu słudze,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żył i przestrzegał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Daruj to słudze twemu, abym żył, a przestrzegał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Gimel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Czyń dobrze słudze swojemu, aby żył i przestrzegał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dobroć słudze swemu, Abym żył i przestrzegał słowa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Okaż dobro swojemu słudze, abym żył i Twoich słów przestrzegał.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zapłatę Twemu słudze, a będę żył i strzegł słów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to słudze Twojemu, abym żył, a będę przestrzegał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Zlej łaskę na Twojego sługę, abym żył oraz zachował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Działaj względem swego sługi we właściwy sposób, bym żył i bym zachowywał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Ujmij się za swym sługą lub: Postąp wspaniałomyślnie ze swym sługą MT G: Niech będzie osiągnięty (cel) z Twoim sługą (l. niech będzie odpłacone słudze Twemu ) 4QPs h 11Ps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Abym żył MT G: A będę żył 4QPs h 11Ps a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Twego Słowa MT: Twoich słów 11Ps a Ms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2024-05-06T01:13:14Z</dcterms:modified>
</cp:coreProperties>
</file>