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8"/>
        <w:gridCol w:w="1818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prawda* z pokolenia w pokolenie, Ugruntowałeś ziemię – i trwa.**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93:1&lt;/x&gt;; &lt;x&gt;230 96:10&lt;/x&gt;; &lt;x&gt;680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2024-05-05T22:48:24Z</dcterms:modified>
</cp:coreProperties>
</file>