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4"/>
        <w:gridCol w:w="2093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kocham Twoje Prawo, Rozważam je cały dzień!*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kocham Twoje Prawo, Rozmyślam o nim cały dzień!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miłuję twoje prawo! Przez cały dzień o nim rozmyślam.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jakom się rozmiłował zakonu twego! tak, iż każdego dnia jest rozmyślaniem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Mem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 Jakże miłuję Prawo Twoje: przez cały dzień nad nim rozmyślam.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miłuję zakon twój, Przez cały dzień rozmyślam o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Jakże pokochałem Twoje Prawo, przez cały dzień o nim rozmyślam.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miłuję Twoje Prawo, cały dzień je rozważam.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Jakżem się rozmiłował w Twoim Prawie, rozważam je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umiłowałem Twoją naukę, ona jest moją myślą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miłuję twoje prawo! Przez cały dzień się nim zajmuję.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2024-05-06T05:46:15Z</dcterms:modified>
</cp:coreProperties>
</file>