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123:2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(skierowane są) na rękę ich panów, Albo jak oczy służącej (zwrócone) na rękę jej pani, Tak nasze oczy (patrzą) na JAHWE, naszego Boga, Aż się zmiłuje nad nami.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2024-05-04T10:50:13Z</dcterms:modified>
</cp:coreProperties>
</file>