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(Spójrzcie na) Jerozolimę!* Otaczają ją góry.** Podobnie JHWH*** otacza swój lud**** – teraz i 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: W MT i G odnosi się do niej zaim. rż; w 11QPs a zaim.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Syjon otoczają wyższe góry, np.: Góra Oliwna o 66 m, Skopus o 76 m, &lt;x&gt;230 125:2&lt;/x&gt;L.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Podobnie JHWH MT G: JHWH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otacza swój lud MT G: swój lud otacza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2024-04-29T12:39:26Z</dcterms:modified>
</cp:coreProperties>
</file>