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(ludziom) dobrym Oraz prawym w swych sercach.*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prawym w swych sercach MT: Oraz (ludziom) prawego serca 4QPs c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&lt;x&gt;120 24:15&lt;/x&gt;;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2024-04-29T09:47:24Z</dcterms:modified>
</cp:coreProperties>
</file>