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tymi, którzy wolą kręte drogi, JAHWE postąpi podobnie jak z czyniącymi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zbaczają na kręte swe drogi, niech JAHWE odprawi wraz z czyniącymi nieprawość.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się udawają krzyewemi drogami swemi, niech zapędzi Pan z tymi, którzy czynią nieprawość; lecz pokój niech będzie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którzy ustępują za obowiązkami, powiedzie JAHWE z działającymi nieprawość.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schodzą na kręte swe drogi, niech Pan odprawi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zbaczają na kręte drogi, Niech Pan odrzuci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kręte drogi, niech JAHWE odrzuci ze złoczyńcami!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chodzą po krętych drogach, niech JAHWE odrzuci z popełniającymi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co zbaczają na kręte drogi, niech Jahwe odrzuci razem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сіють в слезах з радістю пожнуть.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tych, którzy zbaczają na swe manowce, oby WIEKUISTY wygubił razem ze złoczyńcami. Pokój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swe kręte drogi, JAHWE odprawi wraz z krzywdzicielami. Pokój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2024-04-29T09:13:33Z</dcterms:modified>
</cp:coreProperties>
</file>