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jednak, którzy zbaczają na swe kręte drogi,* JAHWE odprowadzi** wraz z*** czyniącymi nieprawość.**** Pokój nad Izraelem!*****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jednak (...) nieprawość MT: Krętymi drogami (JHW)H (poprowadzi) wszystkich czyniących nieprawość 11QPs a. Tych jednak, którzy zbaczają na kręte drogi,/ Pan odprowadzi wraz z czyniącymi nieprawość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&lt;x&gt;230 122:8&lt;/x&gt;; &lt;x&gt;230 128:6&lt;/x&gt;; 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wraz z 4QPs e MT G: wszystkich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czyniącymi (tę) nieprawość MT G; czyniącymi nieprawość 11QPs a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Wyrażenie funkcjonujące od początku V w.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14:7&lt;/x&gt;; &lt;x&gt;230 85:2&lt;/x&gt;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2024-04-29T16:31:44Z</dcterms:modified>
</cp:coreProperties>
</file>