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Kiedy JAHWE przywrócił Syjonowi powodzenie,** *** Byliśmy jak ci, którzy śnią.****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powodzeniem Pieśń pielgrzymów. Kiedy JAHWE przywrócił Syjonowi powodzenie,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JAHWE odwrócił niewolę 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zaś Pan nawrócił pojmanych z Syonu, byliśmy jako ci, którym się 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Gdy JAHWE nawrócił niewolą Syjon, zstaliśmy się jako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Gdy Pan odmienił los 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Pan wywiódł z niewoli uprowadzonych z Syjonu, Byliśmy jak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Gdy JAHWE sprawił, że powrócili wygnańcy na Syjon, wydawało się nam, że śnimy.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Gdy JAHWE odmienił los Syjonu, byliśmy jak we śnie!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Gdy Jahwe dał powrót wygnańcom Syjonu, zdawało się nam, że śnimy.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Соломона. Якщо Господь не збудує дім, даремно трудилися будівничі. Якщо Господь не стерегтиме місто, даремно чував сторож.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pielgrzymia. Kiedy BÓG wrócił wygnańców Cyonu, byliśmy jakby senni.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 powrotem zebrał pojmanych z Syjonu, staliśmy się podobni do tych, którzy 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e(korekta) 11QPs a MT G: brak w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przywrócił Syjonowi powodzenie MT: sprowadził uprowadzonych (na Syjon) 4QPs e Mss; Gdy Pan uwolnił uprowadzonych z Syjonu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&lt;x&gt;230 85:2&lt;/x&gt;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Byliśmy jak ci, którzy śnią, ּ</w:t>
      </w:r>
      <w:r>
        <w:rPr>
          <w:rtl/>
        </w:rPr>
        <w:t>כְחֹלְמִים</w:t>
      </w:r>
      <w:r>
        <w:rPr>
          <w:rtl w:val="0"/>
        </w:rPr>
        <w:t xml:space="preserve"> (kecholemim) 4QPs e MT: (1) Byliśmy jak uzdrowieni, </w:t>
      </w:r>
      <w:r>
        <w:rPr>
          <w:rtl/>
        </w:rPr>
        <w:t>כחלומים</w:t>
      </w:r>
      <w:r>
        <w:rPr>
          <w:rtl w:val="0"/>
        </w:rPr>
        <w:t xml:space="preserve"> (kechalumim) 11QPs a; (2) Byliśmy jak pocieszeni G, por. &lt;x&gt;290 38:16&lt;/x&gt;.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2024-04-28T00:21:27Z</dcterms:modified>
</cp:coreProperties>
</file>