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stopni.* Kiedy JAHWE przywrócił Syjonowi powodzenie,** *** Byliśmy jak ci, którzy śnią.****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stopni 4QPs e(korekta) 11QPs a MT G: brak w 4QPs 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przywrócił Syjonowi powodzenie MT: sprowadził uprowadzonych (na Syjon) 4QPs e Mss; Gdy Pan uwolnił uprowadzonych z Syjonu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&lt;x&gt;230 85:2&lt;/x&gt;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Byliśmy jak ci, którzy śnią, ּ</w:t>
      </w:r>
      <w:r>
        <w:rPr>
          <w:rtl/>
        </w:rPr>
        <w:t>כְחֹלְמִים</w:t>
      </w:r>
      <w:r>
        <w:rPr>
          <w:rtl w:val="0"/>
        </w:rPr>
        <w:t xml:space="preserve"> (kecholemim) 4QPs e MT: (1) Byliśmy jak uzdrowieni, </w:t>
      </w:r>
      <w:r>
        <w:rPr>
          <w:rtl/>
        </w:rPr>
        <w:t>כחלומים</w:t>
      </w:r>
      <w:r>
        <w:rPr>
          <w:rtl w:val="0"/>
        </w:rPr>
        <w:t xml:space="preserve"> (kechalumim) 11QPs a; (2) Byliśmy jak pocieszeni G, por. &lt;x&gt;290 38:16&lt;/x&gt;.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2024-04-27T14:59:27Z</dcterms:modified>
</cp:coreProperties>
</file>