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we łzach,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siali ze łzami, żąć będą z wykrzykaniem;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sieją ze łzami,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 łzach sieją, żąć będą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siali ze łzami, Niech zbierają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zapłakani, radośni zbierać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 łzach sieją, będą zbierać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wśród łez, będą żniwować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ними сповнила своє желання. Не завстидаються, коли говоритимуть із своїми ворогами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sieją we łzach będą zbierać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2024-04-28T12:59:58Z</dcterms:modified>
</cp:coreProperties>
</file>