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płaczem wychodzi niosący ziarno na siew,* (Lecz) z okrzykiem wraca** niosący swoje snopy.***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wychodzi z płaczem, niosąc w pole ziarno, Powróci z radością, niosąc snopy swe.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wychodzi z płaczem, niosąc drogie ziarno, powróci z radością, przynosząc swoje snopy.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i sam chodząc z płaczem rozsiewa lud drogie nasienie; ale zaś przyszedłszy z radością znosić będzie snopy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Idąc szli i płakali, rozsiewając nasienia swoje. Ale wracając się przyjdą z weselem, niosąc snopy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Postępują naprzód wśród płaczu, niosąc ziarno na zasiew; z powrotem przychodzą wśród radości, przynosząc swoje snopy.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wychodzi z płaczem, niosąc ziarno siewne, Będzie wracał z radością, niosąc snopy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idzie i płacze, niosąc worek ziarna, powróci radosny, niosąc swoje snopy.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Idą z płaczem, niosąc ziarno, lecz wracają z radością, niosąc snopy!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się idzie - idzie się płacząc, niosąc ziarno do siewu; a gdy się wraca - wraca się z radością, dźwigając swoje snopy.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Idący idzie płacząc, i niesie garść zasiewu; wracający wraca ze śpiewem, i niesie swoje snopy.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kto wychodzi z płaczem, niosąc wór nasienia, ten zaiste wejdzie z radosnym wołaniem, niosąc swoje snopy.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torbę z ziarnem.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wraca MT: wracają 1QPs b 11QPs a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30:6&lt;/x&gt;; &lt;x&gt;470 5:4&lt;/x&gt;; &lt;x&gt;500 16:202&lt;/x&gt;; &lt;x&gt;540 4:17&lt;/x&gt;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2024-04-27T17:44:44Z</dcterms:modified>
</cp:coreProperties>
</file>