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są dziedzictwem JAHWE, Podarunkiem* – owoc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nagrodą.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16:2&lt;/x&gt;; &lt;x&gt;10 33:5&lt;/x&gt;; &lt;x&gt;20 1:21&lt;/x&gt;; &lt;x&gt;230 113:9&lt;/x&gt;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2024-04-29T18:18:47Z</dcterms:modified>
</cp:coreProperties>
</file>