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synowie (zrodzeni za) młodu.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2024-04-29T18:01:47Z</dcterms:modified>
</cp:coreProperties>
</file>