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4"/>
        <w:gridCol w:w="6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żona będzie jak owocująca* winnica** Wokół twojego domu, Twoi synowie jak sadzonki oliwne Wokół twojego stołu.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owocująca MT G: (ta) owocująca 1QPs b (chodzi o det.).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&lt;x&gt;230 127:3&lt;/x&gt;; &lt;x&gt;330 19:10&lt;/x&gt;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2024-05-06T12:00:13Z</dcterms:modified>
</cp:coreProperties>
</file>