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 głębokiej toni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Z głębokości wołałem ktobie,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Z głębokości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Давида. Господи, моє серце не піднялося вгору, ані мої очі не піднеслися вгору, ані я не пішов за великими (справами), ані за подивугідними, що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WIEKUISTY, wzywam Cię z 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głębin wzywam cię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2024-05-02T17:19:21Z</dcterms:modified>
</cp:coreProperties>
</file>