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JAHWE,* Wszyscy słudzy JAHWE,** Którzy w domu JAHWE stajecie*** **** co noc!*****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Podejdźcie, błogosławcie JAHWE, Wy, wszyscy Jego słudzy, Którzy w domu JAHWE stajecie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noc!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JAHWE, wszyscy słudzy JAHWE, którzy nocami stoicie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Ej nuż błogosławcie Panu wszyscy słudzy Pańscy, którzy stawacie w domu Pańskim na każdą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Otóż teraz błogosławcie JAHWE, wszyscy słudzy PANSCY, którzy stoicie w domu PANSKIM,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Pana, wszyscy słudzy Pańscy, którzy trwacie nocami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Oto błogosławcie Pana, Wszyscy słudzy Pana, Którzy co noc służycie w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Błogosławcie JAHWE, wszyscy słudzy JAHWE, którzy nocą trwacie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Wysławiajcie JAHWE, wszyscy słudzy Jego, którzy nocą przebywacie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Żywo! Błogosławcie Jahwe wszyscy, którzy Jahwe służycie, wy, którzy sprawujecie służbę w Domu Jahwe podczas godzin 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господне імя, раби, хваліть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Wysławiajcie WIEKUISTEGO, wszyscy słudzy WIEKUISTEGO, co stajecie po nocach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błogosławcie JAHWE, wszyscy słudzy JAHWE, którzy nocami stoicie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&lt;x&gt;230 113:1&lt;/x&gt;; &lt;x&gt;230 135:1&lt;/x&gt;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stoicie; (2) służycie.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9:5&lt;/x&gt;; &lt;x&gt;50 10:8&lt;/x&gt;; &lt;x&gt;130 23:30&lt;/x&gt;; &lt;x&gt;230 135:2&lt;/x&gt;; &lt;x&gt;300 7:10&lt;/x&gt;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co wieczór.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9:33&lt;/x&gt;; &lt;x&gt;290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2024-05-05T07:26:54Z</dcterms:modified>
</cp:coreProperties>
</file>