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mają oczy, ale 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będą mówić,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mówią,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провів свій нарід крізь пустиню, бо на віки його милосердя. Що вивів воду з каменя скелі,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 a nie mówią; mają oczy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lecz nic nie mówią; oczy mają, lecz nic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2024-05-08T20:32:50Z</dcterms:modified>
</cp:coreProperties>
</file>