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9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przeprowadził Izraela jego środkiem, Ponieważ Jego łaska trwa wieki!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2024-04-29T13:09:36Z</dcterms:modified>
</cp:coreProperties>
</file>