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8"/>
        <w:gridCol w:w="2036"/>
        <w:gridCol w:w="5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2024-04-29T12:26:25Z</dcterms:modified>
</cp:coreProperties>
</file>