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Izraelowi, swemu słudze,*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słudze MT: ludowi 4QPs n, zob. &lt;x&gt;230 135:12&lt;/x&gt;.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2024-04-29T11:54:28Z</dcterms:modified>
</cp:coreProperties>
</file>