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chleb* ** wszelkiemu ciału,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całemu stworzeniu,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daje pokarm wszelkiemu ciału,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pokarm wszelkiemu ciału;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pokarm wszelkiemu ciału: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ciału,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wszelkiemu ciału,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każdemu stworzeniu,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stworzeniu,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pokarm wszelkiemu ciału,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daje chleb wszelkiej cielesnej naturze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daje pokarm wszelkiemu ciału: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pożywienie.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&lt;x&gt;230 104:27-28&lt;/x&gt;; &lt;x&gt;230 145:15&lt;/x&gt;; 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2024-04-29T11:13:05Z</dcterms:modified>
</cp:coreProperties>
</file>