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w. 26 w 11QPs a i 11QPs b następuje fragment określany jako Catena (seria połączonych ze sobą wersów) odpowiadający treściowo &lt;x&gt;230 118:1&lt;/x&gt;, 15, 16, 8, 9, wers niezidentyfikowany (?), 29. Możliwe, że jest to dłuższe zakończenie Ps 136 : 1 Wysławiajcie (l. dziękujcie) JHWH, ponieważ jest dobry, ponieważ na wieki Jego łaska. 15 Okrzyk radości i wybawienia (rozbrzmiewa) w namiotach sprawiedliwych: Prawica JHWH okazuje moc! 16 Prawica JHWH podnosi, Prawica JHWH mężnie sobie poczyna! (w &lt;x&gt;230 118:16&lt;/x&gt; zamiast: Prawica JHWH mężnie sobie poczyna! powtórzone jest: Prawica JHWH okazuje moc!) 8 Lepiej ufać JHWH (w Ps 118 :8: Lepiej uciekać się do JHWH) niż ufać człowiekowi. 9 Lepiej uciekać się do JHWH niż szukać powodzenia (</w:t>
      </w:r>
      <w:r>
        <w:rPr>
          <w:rtl/>
        </w:rPr>
        <w:t>מבטב</w:t>
      </w:r>
      <w:r>
        <w:rPr>
          <w:rtl w:val="0"/>
        </w:rPr>
        <w:t xml:space="preserve"> – miwtuw) u książąt (Ps 11 8:9: niż polegać na książętach ( </w:t>
      </w:r>
      <w:r>
        <w:rPr>
          <w:rtl/>
        </w:rPr>
        <w:t>מִּבְטֹחַ</w:t>
      </w:r>
      <w:r>
        <w:rPr>
          <w:rtl w:val="0"/>
        </w:rPr>
        <w:t xml:space="preserve"> – mibbetoach )). Lepiej szukać powodzenia u JHWH niż polegać na tysięcznym ludzie. 29 Wysławiajcie (l. dziękujcie) JHWH, ponieważ jest dobry, ponieważ na wieki Jego łaska. Chwalcie JH(WH) ! (W &lt;x&gt;230 118:29&lt;/x&gt; brak: Chwalcie JH(WH)).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2024-04-29T12:06:48Z</dcterms:modified>
</cp:coreProperties>
</file>