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uczynił wielkie światła,* ** Ponieważ Jego łaska trwa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uczynił wielkie światła,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uczynił wielkie światła,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światła wielkie;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światła wielkie: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wielkie światła,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uczynił wielkie światła,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wielkie światła,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stworzył wielkie światła,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stworzył wielkie światła,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згадай в день Єрусалиму синів Едома, які говорили: Нищіть, нищіть, аж до його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stworzył wielkie światła,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uczynił wielkie światła: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światła, </w:t>
      </w:r>
      <w:r>
        <w:rPr>
          <w:rtl/>
        </w:rPr>
        <w:t>אֹורִים</w:t>
      </w:r>
      <w:r>
        <w:rPr>
          <w:rtl w:val="0"/>
        </w:rPr>
        <w:t xml:space="preserve"> (’orim) MT: źródła światła, </w:t>
      </w:r>
      <w:r>
        <w:rPr>
          <w:rtl/>
        </w:rPr>
        <w:t>מאורות</w:t>
      </w:r>
      <w:r>
        <w:rPr>
          <w:rtl w:val="0"/>
        </w:rPr>
        <w:t xml:space="preserve"> (me’urot)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1:14-18&lt;/x&gt;; &lt;x&gt;300 31:35&lt;/x&gt;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11QPs a dod.: Słońce i księżyc, / Ponieważ Jego łaska trwa na wieki!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2024-04-29T13:40:02Z</dcterms:modified>
</cp:coreProperties>
</file>