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6"/>
        <w:gridCol w:w="1937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Szczęśliwy, kto schwyta twoje niemowlęta I roztrzaska je o skałę.*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8:12&lt;/x&gt;; &lt;x&gt;290 13:16&lt;/x&gt;; &lt;x&gt;350 13:16&lt;/x&gt;; &lt;x&gt;160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2024-05-06T21:39:07Z</dcterms:modified>
</cp:coreProperties>
</file>